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F0" w:rsidRDefault="002511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728F0" w:rsidRDefault="002511E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268" w:type="dxa"/>
        <w:tblInd w:w="-291" w:type="dxa"/>
        <w:tblLook w:val="04A0" w:firstRow="1" w:lastRow="0" w:firstColumn="1" w:lastColumn="0" w:noHBand="0" w:noVBand="1"/>
      </w:tblPr>
      <w:tblGrid>
        <w:gridCol w:w="3211"/>
        <w:gridCol w:w="1405"/>
        <w:gridCol w:w="5652"/>
      </w:tblGrid>
      <w:tr w:rsidR="000728F0">
        <w:tc>
          <w:tcPr>
            <w:tcW w:w="3211" w:type="dxa"/>
            <w:shd w:val="clear" w:color="auto" w:fill="E7E6E6" w:themeFill="background2"/>
          </w:tcPr>
          <w:p w:rsidR="000728F0" w:rsidRDefault="002511E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0728F0" w:rsidRDefault="002511E5">
            <w:r>
              <w:rPr>
                <w:b/>
                <w:color w:val="000000"/>
                <w:sz w:val="22"/>
                <w:szCs w:val="22"/>
              </w:rPr>
              <w:t>Организация работы в ЭИОС и ЭБС</w:t>
            </w:r>
          </w:p>
        </w:tc>
      </w:tr>
      <w:tr w:rsidR="000728F0">
        <w:tc>
          <w:tcPr>
            <w:tcW w:w="3211" w:type="dxa"/>
            <w:shd w:val="clear" w:color="auto" w:fill="E7E6E6" w:themeFill="background2"/>
          </w:tcPr>
          <w:p w:rsidR="000728F0" w:rsidRDefault="002511E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05" w:type="dxa"/>
            <w:shd w:val="clear" w:color="auto" w:fill="auto"/>
          </w:tcPr>
          <w:p w:rsidR="000728F0" w:rsidRDefault="002511E5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 xml:space="preserve">38.03.01 </w:t>
            </w:r>
          </w:p>
        </w:tc>
        <w:tc>
          <w:tcPr>
            <w:tcW w:w="5652" w:type="dxa"/>
            <w:shd w:val="clear" w:color="auto" w:fill="auto"/>
          </w:tcPr>
          <w:p w:rsidR="000728F0" w:rsidRDefault="002511E5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Экономика</w:t>
            </w:r>
          </w:p>
        </w:tc>
      </w:tr>
      <w:tr w:rsidR="000728F0">
        <w:tc>
          <w:tcPr>
            <w:tcW w:w="3211" w:type="dxa"/>
            <w:shd w:val="clear" w:color="auto" w:fill="E7E6E6" w:themeFill="background2"/>
          </w:tcPr>
          <w:p w:rsidR="000728F0" w:rsidRDefault="002511E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0728F0" w:rsidRDefault="002511E5">
            <w:pPr>
              <w:rPr>
                <w:rFonts w:ascii="times new roman;serif" w:hAnsi="times new roman;serif"/>
                <w:color w:val="000000"/>
                <w:sz w:val="22"/>
                <w:szCs w:val="22"/>
              </w:rPr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все профили</w:t>
            </w:r>
          </w:p>
        </w:tc>
      </w:tr>
      <w:tr w:rsidR="000728F0">
        <w:tc>
          <w:tcPr>
            <w:tcW w:w="3211" w:type="dxa"/>
            <w:shd w:val="clear" w:color="auto" w:fill="E7E6E6" w:themeFill="background2"/>
          </w:tcPr>
          <w:p w:rsidR="000728F0" w:rsidRDefault="002511E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0728F0" w:rsidRDefault="002511E5"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0728F0">
        <w:tc>
          <w:tcPr>
            <w:tcW w:w="3211" w:type="dxa"/>
            <w:shd w:val="clear" w:color="auto" w:fill="E7E6E6" w:themeFill="background2"/>
          </w:tcPr>
          <w:p w:rsidR="000728F0" w:rsidRDefault="002511E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0728F0" w:rsidRDefault="002511E5">
            <w:r>
              <w:rPr>
                <w:sz w:val="22"/>
                <w:szCs w:val="22"/>
              </w:rPr>
              <w:t>Зачет</w:t>
            </w:r>
          </w:p>
        </w:tc>
      </w:tr>
      <w:tr w:rsidR="000728F0">
        <w:tc>
          <w:tcPr>
            <w:tcW w:w="3211" w:type="dxa"/>
            <w:shd w:val="clear" w:color="auto" w:fill="E7E6E6" w:themeFill="background2"/>
          </w:tcPr>
          <w:p w:rsidR="000728F0" w:rsidRDefault="002511E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0728F0" w:rsidRDefault="00251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бизнес-информатики</w:t>
            </w:r>
          </w:p>
        </w:tc>
      </w:tr>
      <w:tr w:rsidR="000728F0">
        <w:tc>
          <w:tcPr>
            <w:tcW w:w="10268" w:type="dxa"/>
            <w:gridSpan w:val="3"/>
            <w:shd w:val="clear" w:color="auto" w:fill="E7E6E6" w:themeFill="background2"/>
          </w:tcPr>
          <w:p w:rsidR="000728F0" w:rsidRDefault="002511E5" w:rsidP="002511E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0728F0">
        <w:tc>
          <w:tcPr>
            <w:tcW w:w="10268" w:type="dxa"/>
            <w:gridSpan w:val="3"/>
            <w:shd w:val="clear" w:color="auto" w:fill="auto"/>
          </w:tcPr>
          <w:p w:rsidR="000728F0" w:rsidRDefault="002511E5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1.Основы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ЭИОС. Регистрация. Технология управления контентом в режиме «студент».</w:t>
            </w:r>
          </w:p>
        </w:tc>
      </w:tr>
      <w:tr w:rsidR="000728F0">
        <w:tc>
          <w:tcPr>
            <w:tcW w:w="10268" w:type="dxa"/>
            <w:gridSpan w:val="3"/>
            <w:shd w:val="clear" w:color="auto" w:fill="auto"/>
          </w:tcPr>
          <w:p w:rsidR="000728F0" w:rsidRDefault="002511E5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2.Понятие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библиотечной системы. Библиотечная система УрГЭУ.</w:t>
            </w:r>
          </w:p>
        </w:tc>
      </w:tr>
      <w:tr w:rsidR="000728F0">
        <w:tc>
          <w:tcPr>
            <w:tcW w:w="10268" w:type="dxa"/>
            <w:gridSpan w:val="3"/>
            <w:shd w:val="clear" w:color="auto" w:fill="auto"/>
          </w:tcPr>
          <w:p w:rsidR="000728F0" w:rsidRDefault="002511E5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3.Технология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ЭБС. Управление</w:t>
            </w:r>
            <w:r>
              <w:rPr>
                <w:color w:val="000000"/>
                <w:sz w:val="22"/>
                <w:szCs w:val="22"/>
              </w:rPr>
              <w:t xml:space="preserve"> ресурсами ЭБС УрГЭУ в режиме «студент».</w:t>
            </w:r>
          </w:p>
        </w:tc>
      </w:tr>
      <w:tr w:rsidR="000728F0">
        <w:tc>
          <w:tcPr>
            <w:tcW w:w="10268" w:type="dxa"/>
            <w:gridSpan w:val="3"/>
            <w:shd w:val="clear" w:color="auto" w:fill="auto"/>
          </w:tcPr>
          <w:p w:rsidR="000728F0" w:rsidRDefault="002511E5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Электронный каталог. Правила использования электронного каталога библиотеки УрГЭУ. </w:t>
            </w:r>
          </w:p>
        </w:tc>
      </w:tr>
      <w:tr w:rsidR="000728F0">
        <w:tc>
          <w:tcPr>
            <w:tcW w:w="10268" w:type="dxa"/>
            <w:gridSpan w:val="3"/>
            <w:shd w:val="clear" w:color="auto" w:fill="E7E6E6" w:themeFill="background2"/>
          </w:tcPr>
          <w:p w:rsidR="000728F0" w:rsidRDefault="002511E5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0728F0">
        <w:tc>
          <w:tcPr>
            <w:tcW w:w="10268" w:type="dxa"/>
            <w:gridSpan w:val="3"/>
            <w:shd w:val="clear" w:color="auto" w:fill="auto"/>
          </w:tcPr>
          <w:p w:rsidR="000728F0" w:rsidRDefault="002511E5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0728F0" w:rsidRDefault="002511E5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формирования знаний в среде Интернет: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В. И. </w:t>
            </w:r>
            <w:proofErr w:type="spellStart"/>
            <w:r>
              <w:rPr>
                <w:sz w:val="22"/>
                <w:szCs w:val="22"/>
              </w:rPr>
              <w:t>Аверченков</w:t>
            </w:r>
            <w:proofErr w:type="spellEnd"/>
            <w:r>
              <w:rPr>
                <w:sz w:val="22"/>
                <w:szCs w:val="22"/>
              </w:rPr>
              <w:t xml:space="preserve">, А.В. </w:t>
            </w:r>
            <w:r>
              <w:rPr>
                <w:sz w:val="22"/>
                <w:szCs w:val="22"/>
              </w:rPr>
              <w:t xml:space="preserve">Заболеева-Зотова, Ю.М. Казаков [и др.]. - 2-е изд., стереотип.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ФЛИНТА, 2011. -181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https://new.znanium.com/read?id=291650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пользователей..</w:t>
            </w:r>
            <w:proofErr w:type="gramEnd"/>
          </w:p>
          <w:p w:rsidR="000728F0" w:rsidRDefault="002511E5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Носков М. В. Электронная библиотека в ко</w:t>
            </w:r>
            <w:r>
              <w:rPr>
                <w:sz w:val="22"/>
                <w:szCs w:val="22"/>
              </w:rPr>
              <w:t xml:space="preserve">нтексте электронной информационно-образовательной среды </w:t>
            </w:r>
            <w:proofErr w:type="gramStart"/>
            <w:r>
              <w:rPr>
                <w:sz w:val="22"/>
                <w:szCs w:val="22"/>
              </w:rPr>
              <w:t>вуза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М. В. Носков, Р. А. </w:t>
            </w:r>
            <w:proofErr w:type="spellStart"/>
            <w:r>
              <w:rPr>
                <w:sz w:val="22"/>
                <w:szCs w:val="22"/>
              </w:rPr>
              <w:t>Барышев</w:t>
            </w:r>
            <w:proofErr w:type="spellEnd"/>
            <w:r>
              <w:rPr>
                <w:sz w:val="22"/>
                <w:szCs w:val="22"/>
              </w:rPr>
              <w:t xml:space="preserve">, М. М. </w:t>
            </w:r>
            <w:proofErr w:type="spellStart"/>
            <w:r>
              <w:rPr>
                <w:sz w:val="22"/>
                <w:szCs w:val="22"/>
              </w:rPr>
              <w:t>Манушкина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- 106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https://new.znanium.com/read?id=340169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0728F0" w:rsidRDefault="002511E5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0728F0" w:rsidRDefault="002511E5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 xml:space="preserve"> И. С. Интернет как инструмент библиографического </w:t>
            </w:r>
            <w:proofErr w:type="gramStart"/>
            <w:r>
              <w:rPr>
                <w:sz w:val="22"/>
                <w:szCs w:val="22"/>
              </w:rPr>
              <w:t>поиска :</w:t>
            </w:r>
            <w:proofErr w:type="gramEnd"/>
            <w:r>
              <w:rPr>
                <w:sz w:val="22"/>
                <w:szCs w:val="22"/>
              </w:rPr>
              <w:t xml:space="preserve"> произв.-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 xml:space="preserve">. изд. / И. С. </w:t>
            </w: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2007. - 247 с.</w:t>
            </w:r>
          </w:p>
          <w:p w:rsidR="000728F0" w:rsidRDefault="002511E5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Кукушкина В. В. Организация научно-исследовательской работы </w:t>
            </w:r>
            <w:r>
              <w:rPr>
                <w:sz w:val="22"/>
                <w:szCs w:val="22"/>
              </w:rPr>
              <w:t>студентов (магистров</w:t>
            </w:r>
            <w:proofErr w:type="gramStart"/>
            <w:r>
              <w:rPr>
                <w:sz w:val="22"/>
                <w:szCs w:val="22"/>
              </w:rPr>
              <w:t>) :</w:t>
            </w:r>
            <w:proofErr w:type="gramEnd"/>
            <w:r>
              <w:rPr>
                <w:sz w:val="22"/>
                <w:szCs w:val="22"/>
              </w:rPr>
              <w:t xml:space="preserve"> учеб. пособие / В.В. Кукушкина.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- 264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ttps://new.znanium.com/read?id=329765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0728F0" w:rsidRDefault="002511E5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 xml:space="preserve"> Г. Б. Методика поиска профессионально</w:t>
            </w:r>
            <w:r>
              <w:rPr>
                <w:sz w:val="22"/>
                <w:szCs w:val="22"/>
              </w:rPr>
              <w:t xml:space="preserve">й </w:t>
            </w:r>
            <w:proofErr w:type="gramStart"/>
            <w:r>
              <w:rPr>
                <w:sz w:val="22"/>
                <w:szCs w:val="22"/>
              </w:rPr>
              <w:t>информации :</w:t>
            </w:r>
            <w:proofErr w:type="gramEnd"/>
            <w:r>
              <w:rPr>
                <w:sz w:val="22"/>
                <w:szCs w:val="22"/>
              </w:rPr>
              <w:t xml:space="preserve"> учеб.-метод. пособие / Г. Б. </w:t>
            </w: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2006. - 223 с.</w:t>
            </w:r>
          </w:p>
        </w:tc>
      </w:tr>
      <w:tr w:rsidR="000728F0">
        <w:tc>
          <w:tcPr>
            <w:tcW w:w="10268" w:type="dxa"/>
            <w:gridSpan w:val="3"/>
            <w:shd w:val="clear" w:color="auto" w:fill="E7E6E6" w:themeFill="background2"/>
          </w:tcPr>
          <w:p w:rsidR="000728F0" w:rsidRDefault="002511E5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</w:t>
            </w:r>
            <w:r>
              <w:rPr>
                <w:b/>
                <w:i/>
                <w:sz w:val="22"/>
                <w:szCs w:val="22"/>
              </w:rPr>
              <w:t xml:space="preserve">х при осуществлении образовательного процесса по дисциплине </w:t>
            </w:r>
          </w:p>
        </w:tc>
      </w:tr>
      <w:tr w:rsidR="000728F0">
        <w:tc>
          <w:tcPr>
            <w:tcW w:w="10268" w:type="dxa"/>
            <w:gridSpan w:val="3"/>
            <w:shd w:val="clear" w:color="auto" w:fill="auto"/>
          </w:tcPr>
          <w:p w:rsidR="000728F0" w:rsidRDefault="002511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0728F0" w:rsidRDefault="002511E5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</w:t>
            </w:r>
            <w:r>
              <w:rPr>
                <w:color w:val="000000"/>
                <w:sz w:val="22"/>
                <w:szCs w:val="22"/>
              </w:rPr>
              <w:t xml:space="preserve">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728F0" w:rsidRDefault="002511E5">
            <w:pPr>
              <w:jc w:val="both"/>
            </w:pPr>
            <w:r>
              <w:rPr>
                <w:color w:val="000000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</w:t>
            </w:r>
            <w:r>
              <w:rPr>
                <w:color w:val="000000"/>
                <w:sz w:val="22"/>
                <w:szCs w:val="22"/>
              </w:rPr>
              <w:t>шение № СК-281 от 7 июня 2017. Дата заключения - 07.06.2017</w:t>
            </w:r>
          </w:p>
          <w:p w:rsidR="000728F0" w:rsidRDefault="002511E5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728F0" w:rsidRDefault="00251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0728F0" w:rsidRDefault="00251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0728F0" w:rsidRDefault="00251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Справочная правовая система </w:t>
            </w:r>
            <w:r>
              <w:rPr>
                <w:sz w:val="22"/>
                <w:szCs w:val="22"/>
              </w:rPr>
              <w:t>Консультант плюс</w:t>
            </w:r>
          </w:p>
        </w:tc>
      </w:tr>
      <w:tr w:rsidR="000728F0">
        <w:tc>
          <w:tcPr>
            <w:tcW w:w="10268" w:type="dxa"/>
            <w:gridSpan w:val="3"/>
            <w:shd w:val="clear" w:color="auto" w:fill="E7E6E6" w:themeFill="background2"/>
          </w:tcPr>
          <w:p w:rsidR="000728F0" w:rsidRDefault="002511E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0728F0">
        <w:tc>
          <w:tcPr>
            <w:tcW w:w="10268" w:type="dxa"/>
            <w:gridSpan w:val="3"/>
            <w:shd w:val="clear" w:color="auto" w:fill="auto"/>
          </w:tcPr>
          <w:p w:rsidR="000728F0" w:rsidRDefault="002511E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728F0">
        <w:tc>
          <w:tcPr>
            <w:tcW w:w="10268" w:type="dxa"/>
            <w:gridSpan w:val="3"/>
            <w:shd w:val="clear" w:color="auto" w:fill="E7E6E6" w:themeFill="background2"/>
          </w:tcPr>
          <w:p w:rsidR="000728F0" w:rsidRDefault="002511E5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0728F0">
        <w:tc>
          <w:tcPr>
            <w:tcW w:w="10268" w:type="dxa"/>
            <w:gridSpan w:val="3"/>
            <w:shd w:val="clear" w:color="auto" w:fill="auto"/>
          </w:tcPr>
          <w:p w:rsidR="000728F0" w:rsidRDefault="002511E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0728F0" w:rsidRDefault="000728F0">
            <w:pPr>
              <w:rPr>
                <w:sz w:val="22"/>
                <w:szCs w:val="22"/>
              </w:rPr>
            </w:pPr>
          </w:p>
        </w:tc>
      </w:tr>
    </w:tbl>
    <w:p w:rsidR="000728F0" w:rsidRDefault="000728F0">
      <w:pPr>
        <w:ind w:left="-284"/>
        <w:rPr>
          <w:sz w:val="24"/>
          <w:szCs w:val="24"/>
        </w:rPr>
      </w:pPr>
    </w:p>
    <w:p w:rsidR="000728F0" w:rsidRDefault="002511E5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</w:t>
      </w:r>
      <w:r>
        <w:rPr>
          <w:sz w:val="24"/>
          <w:szCs w:val="24"/>
        </w:rPr>
        <w:tab/>
        <w:t>Т.Г. Черкашина</w:t>
      </w:r>
    </w:p>
    <w:p w:rsidR="000728F0" w:rsidRDefault="000728F0">
      <w:pPr>
        <w:rPr>
          <w:sz w:val="24"/>
          <w:szCs w:val="24"/>
          <w:u w:val="single"/>
        </w:rPr>
      </w:pPr>
    </w:p>
    <w:p w:rsidR="000728F0" w:rsidRDefault="000728F0">
      <w:pPr>
        <w:rPr>
          <w:sz w:val="24"/>
          <w:szCs w:val="24"/>
        </w:rPr>
      </w:pPr>
    </w:p>
    <w:p w:rsidR="000728F0" w:rsidRDefault="000728F0">
      <w:bookmarkStart w:id="0" w:name="_GoBack"/>
      <w:bookmarkEnd w:id="0"/>
    </w:p>
    <w:sectPr w:rsidR="000728F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70E2"/>
    <w:multiLevelType w:val="multilevel"/>
    <w:tmpl w:val="B7B07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092E"/>
    <w:multiLevelType w:val="multilevel"/>
    <w:tmpl w:val="C46E25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1E94E5C"/>
    <w:multiLevelType w:val="multilevel"/>
    <w:tmpl w:val="BD1C8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F0"/>
    <w:rsid w:val="000728F0"/>
    <w:rsid w:val="0025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B389"/>
  <w15:docId w15:val="{58B65CDE-0936-4564-9C15-8CE92B1B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9449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30042-6DB4-4412-BD63-AC41C872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451</Words>
  <Characters>2573</Characters>
  <Application>Microsoft Office Word</Application>
  <DocSecurity>0</DocSecurity>
  <Lines>21</Lines>
  <Paragraphs>6</Paragraphs>
  <ScaleCrop>false</ScaleCrop>
  <Company>Microsoft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94</cp:revision>
  <cp:lastPrinted>2019-02-15T10:04:00Z</cp:lastPrinted>
  <dcterms:created xsi:type="dcterms:W3CDTF">2019-02-15T10:16:00Z</dcterms:created>
  <dcterms:modified xsi:type="dcterms:W3CDTF">2020-03-24T10:54:00Z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